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3D0FBD" w14:paraId="49EE0F92" w14:textId="77777777" w:rsidTr="00D25C8E">
        <w:trPr>
          <w:trHeight w:val="1296"/>
          <w:tblHeader/>
        </w:trPr>
        <w:tc>
          <w:tcPr>
            <w:tcW w:w="7996" w:type="dxa"/>
            <w:shd w:val="clear" w:color="auto" w:fill="EBEBEB" w:themeFill="background2"/>
            <w:tcMar>
              <w:left w:w="360" w:type="dxa"/>
            </w:tcMar>
            <w:vAlign w:val="center"/>
          </w:tcPr>
          <w:p w14:paraId="54E11AD6" w14:textId="3BC302F5" w:rsidR="00A36F67" w:rsidRPr="00D611FE" w:rsidRDefault="00A36F67" w:rsidP="00D611FE">
            <w:pPr>
              <w:pStyle w:val="Title"/>
            </w:pPr>
          </w:p>
          <w:p w14:paraId="5ACF5DE1" w14:textId="43555808" w:rsidR="00A36F67" w:rsidRPr="003D0FBD" w:rsidRDefault="00A36F67" w:rsidP="00343FBB">
            <w:pPr>
              <w:pStyle w:val="SenderAddress"/>
            </w:pPr>
          </w:p>
          <w:p w14:paraId="60516E48" w14:textId="77777777" w:rsidR="00A36F67" w:rsidRPr="003D0FBD" w:rsidRDefault="009307AB" w:rsidP="00343FBB">
            <w:pPr>
              <w:pStyle w:val="SenderAddress"/>
            </w:pPr>
            <w:sdt>
              <w:sdtPr>
                <w:alias w:val="Enter Telephone:"/>
                <w:tag w:val="Enter Telephone:"/>
                <w:id w:val="-1088775218"/>
                <w:placeholder>
                  <w:docPart w:val="140FF70FB1984AED9C81371A7EAF0384"/>
                </w:placeholder>
                <w:temporary/>
                <w:showingPlcHdr/>
                <w15:appearance w15:val="hidden"/>
              </w:sdtPr>
              <w:sdtEndPr/>
              <w:sdtContent>
                <w:r w:rsidR="005E5E2B" w:rsidRPr="006F1118">
                  <w:t>Telephone</w:t>
                </w:r>
              </w:sdtContent>
            </w:sdt>
            <w:r w:rsidR="00A36F67" w:rsidRPr="003D0FBD">
              <w:t xml:space="preserve">  </w:t>
            </w:r>
            <w:sdt>
              <w:sdtPr>
                <w:alias w:val="Enter Email:"/>
                <w:tag w:val="Enter Email:"/>
                <w:id w:val="-1812935132"/>
                <w:placeholder>
                  <w:docPart w:val="FEFA79F4690C4D9ABC648D55E2943D69"/>
                </w:placeholder>
                <w:temporary/>
                <w:showingPlcHdr/>
                <w15:appearance w15:val="hidden"/>
              </w:sdtPr>
              <w:sdtEndPr/>
              <w:sdtContent>
                <w:r w:rsidR="00A36F67" w:rsidRPr="003D0FBD">
                  <w:t>Email</w:t>
                </w:r>
              </w:sdtContent>
            </w:sdt>
          </w:p>
        </w:tc>
        <w:tc>
          <w:tcPr>
            <w:tcW w:w="212" w:type="dxa"/>
            <w:shd w:val="clear" w:color="auto" w:fill="17AE92" w:themeFill="accent1"/>
            <w:vAlign w:val="center"/>
          </w:tcPr>
          <w:p w14:paraId="2F00AF6D" w14:textId="77777777" w:rsidR="00A36F67" w:rsidRPr="003D0FBD" w:rsidRDefault="00A36F67" w:rsidP="00F6207E"/>
        </w:tc>
        <w:tc>
          <w:tcPr>
            <w:tcW w:w="212" w:type="dxa"/>
            <w:shd w:val="clear" w:color="auto" w:fill="F7A23F" w:themeFill="accent2"/>
            <w:vAlign w:val="center"/>
          </w:tcPr>
          <w:p w14:paraId="4856B852" w14:textId="77777777" w:rsidR="00A36F67" w:rsidRPr="003D0FBD" w:rsidRDefault="00A36F67" w:rsidP="00F6207E"/>
        </w:tc>
        <w:tc>
          <w:tcPr>
            <w:tcW w:w="940" w:type="dxa"/>
            <w:shd w:val="clear" w:color="auto" w:fill="6F7E84" w:themeFill="accent3"/>
            <w:vAlign w:val="center"/>
          </w:tcPr>
          <w:p w14:paraId="41EA05D2" w14:textId="77777777" w:rsidR="00A36F67" w:rsidRPr="003D0FBD" w:rsidRDefault="00A36F67" w:rsidP="00F6207E"/>
        </w:tc>
      </w:tr>
    </w:tbl>
    <w:p w14:paraId="1E928953" w14:textId="6FB988D3" w:rsidR="00156EF1" w:rsidRPr="004C264F" w:rsidRDefault="004C264F" w:rsidP="00F07379">
      <w:pPr>
        <w:pStyle w:val="RecipientAddress"/>
        <w:rPr>
          <w:rFonts w:ascii="Calibri" w:hAnsi="Calibri" w:cs="Calibri"/>
          <w:color w:val="FF0000"/>
        </w:rPr>
      </w:pPr>
      <w:r>
        <w:rPr>
          <w:rFonts w:ascii="Calibri" w:hAnsi="Calibri" w:cs="Calibri"/>
          <w:color w:val="000000" w:themeColor="text1"/>
        </w:rPr>
        <w:br/>
      </w:r>
      <w:r w:rsidRPr="004C264F">
        <w:rPr>
          <w:rFonts w:ascii="Calibri" w:hAnsi="Calibri" w:cs="Calibri"/>
          <w:color w:val="FF0000"/>
        </w:rPr>
        <w:t>DATE</w:t>
      </w:r>
      <w:r w:rsidRPr="004C264F">
        <w:rPr>
          <w:rFonts w:ascii="Calibri" w:hAnsi="Calibri" w:cs="Calibri"/>
          <w:color w:val="FF0000"/>
        </w:rPr>
        <w:br/>
      </w:r>
      <w:r w:rsidRPr="004C264F">
        <w:rPr>
          <w:rFonts w:ascii="Calibri" w:hAnsi="Calibri" w:cs="Calibri"/>
          <w:color w:val="FF0000"/>
        </w:rPr>
        <w:br/>
      </w:r>
    </w:p>
    <w:p w14:paraId="76AAEE52" w14:textId="77777777" w:rsidR="00156EF1" w:rsidRPr="004C264F" w:rsidRDefault="009307AB" w:rsidP="00F07379">
      <w:pPr>
        <w:pStyle w:val="RecipientAddress"/>
        <w:rPr>
          <w:rFonts w:ascii="Calibri" w:hAnsi="Calibri" w:cs="Calibri"/>
          <w:color w:val="FF0000"/>
        </w:rPr>
      </w:pPr>
      <w:sdt>
        <w:sdtPr>
          <w:rPr>
            <w:rFonts w:ascii="Calibri" w:hAnsi="Calibri" w:cs="Calibri"/>
            <w:color w:val="FF0000"/>
          </w:rPr>
          <w:alias w:val="Enter Recipient Company Name:"/>
          <w:tag w:val="Enter Recipient Company Name:"/>
          <w:id w:val="222650466"/>
          <w:placeholder>
            <w:docPart w:val="9FE259487DDE460FAAD520C4A4F9D2D5"/>
          </w:placeholder>
          <w:temporary/>
          <w:showingPlcHdr/>
          <w15:appearance w15:val="hidden"/>
        </w:sdtPr>
        <w:sdtEndPr/>
        <w:sdtContent>
          <w:r w:rsidR="00156EF1" w:rsidRPr="004C264F">
            <w:rPr>
              <w:rFonts w:ascii="Calibri" w:hAnsi="Calibri" w:cs="Calibri"/>
              <w:color w:val="FF0000"/>
            </w:rPr>
            <w:t>Recipient Company Name</w:t>
          </w:r>
        </w:sdtContent>
      </w:sdt>
    </w:p>
    <w:p w14:paraId="1685B056" w14:textId="77777777" w:rsidR="00156EF1" w:rsidRPr="004C264F" w:rsidRDefault="009307AB" w:rsidP="00F07379">
      <w:pPr>
        <w:pStyle w:val="RecipientAddress"/>
        <w:rPr>
          <w:rFonts w:ascii="Calibri" w:hAnsi="Calibri" w:cs="Calibri"/>
          <w:color w:val="FF0000"/>
        </w:rPr>
      </w:pPr>
      <w:sdt>
        <w:sdtPr>
          <w:rPr>
            <w:rFonts w:ascii="Calibri" w:hAnsi="Calibri" w:cs="Calibri"/>
            <w:color w:val="FF0000"/>
          </w:rPr>
          <w:alias w:val="Enter Recipient Address:"/>
          <w:tag w:val="Enter Recipient Address:"/>
          <w:id w:val="-494795027"/>
          <w:placeholder>
            <w:docPart w:val="BE8E4C1839C34B0AA38A4E1659B5E1BF"/>
          </w:placeholder>
          <w:temporary/>
          <w:showingPlcHdr/>
          <w15:appearance w15:val="hidden"/>
        </w:sdtPr>
        <w:sdtEndPr/>
        <w:sdtContent>
          <w:r w:rsidR="00156EF1" w:rsidRPr="004C264F">
            <w:rPr>
              <w:rFonts w:ascii="Calibri" w:hAnsi="Calibri" w:cs="Calibri"/>
              <w:color w:val="FF0000"/>
            </w:rPr>
            <w:t>Recipient Address</w:t>
          </w:r>
        </w:sdtContent>
      </w:sdt>
    </w:p>
    <w:p w14:paraId="21CA8020" w14:textId="44078657" w:rsidR="00065909" w:rsidRPr="009D66DF" w:rsidRDefault="00065909" w:rsidP="00065909">
      <w:pPr>
        <w:pStyle w:val="Salutation"/>
        <w:rPr>
          <w:rFonts w:ascii="Calibri" w:hAnsi="Calibri" w:cs="Calibri"/>
          <w:color w:val="000000" w:themeColor="text1"/>
        </w:rPr>
      </w:pPr>
      <w:r w:rsidRPr="009D66DF">
        <w:rPr>
          <w:rFonts w:ascii="Calibri" w:hAnsi="Calibri" w:cs="Calibri"/>
          <w:color w:val="000000" w:themeColor="text1"/>
        </w:rPr>
        <w:t>Dear</w:t>
      </w:r>
      <w:r w:rsidRPr="004C264F">
        <w:rPr>
          <w:rFonts w:ascii="Calibri" w:hAnsi="Calibri" w:cs="Calibri"/>
          <w:color w:val="FF0000"/>
        </w:rPr>
        <w:t xml:space="preserve"> ,</w:t>
      </w:r>
    </w:p>
    <w:p w14:paraId="1661C4F8" w14:textId="77777777" w:rsidR="00065909" w:rsidRPr="009D66DF" w:rsidRDefault="00065909" w:rsidP="00065909">
      <w:pPr>
        <w:pStyle w:val="Salutation"/>
        <w:rPr>
          <w:rFonts w:ascii="Calibri" w:hAnsi="Calibri" w:cs="Calibri"/>
          <w:color w:val="000000" w:themeColor="text1"/>
        </w:rPr>
      </w:pPr>
      <w:r w:rsidRPr="009D66DF">
        <w:rPr>
          <w:rFonts w:ascii="Calibri" w:hAnsi="Calibri" w:cs="Calibri"/>
          <w:color w:val="000000" w:themeColor="text1"/>
        </w:rPr>
        <w:t>I interested in attending a course in Python targeted directly at employees such as myself. The course specifically addresses gaps in my own professional skill set. The skills I'll obtain at this course will be immediately applicable in my day to day activities and will yield dividends in the workplace.</w:t>
      </w:r>
    </w:p>
    <w:p w14:paraId="5E992A50" w14:textId="77777777" w:rsidR="00065909" w:rsidRPr="009D66DF" w:rsidRDefault="00065909" w:rsidP="00065909">
      <w:pPr>
        <w:pStyle w:val="Salutation"/>
        <w:rPr>
          <w:rFonts w:ascii="Calibri" w:hAnsi="Calibri" w:cs="Calibri"/>
          <w:color w:val="000000" w:themeColor="text1"/>
        </w:rPr>
      </w:pPr>
      <w:r w:rsidRPr="009D66DF">
        <w:rPr>
          <w:rFonts w:ascii="Calibri" w:hAnsi="Calibri" w:cs="Calibri"/>
          <w:color w:val="000000" w:themeColor="text1"/>
        </w:rPr>
        <w:t>Specifically, I'll be able to automate and streamline many of my own activities, rather than offloading them onto the development team. Any scripts I produce in my day to day case load could be used by the developers as functional prototypes for robust software which would then benefit the entire team. At the very least, I'd have the skills to derive software requirements for use in our forensic lab and serve as an effective liaison between other examiners and developers.</w:t>
      </w:r>
    </w:p>
    <w:p w14:paraId="57D1F2D3" w14:textId="77777777" w:rsidR="00065909" w:rsidRPr="009D66DF" w:rsidRDefault="00065909" w:rsidP="00065909">
      <w:pPr>
        <w:pStyle w:val="Salutation"/>
        <w:rPr>
          <w:rFonts w:ascii="Calibri" w:hAnsi="Calibri" w:cs="Calibri"/>
          <w:color w:val="000000" w:themeColor="text1"/>
        </w:rPr>
      </w:pPr>
      <w:r w:rsidRPr="009D66DF">
        <w:rPr>
          <w:rFonts w:ascii="Calibri" w:hAnsi="Calibri" w:cs="Calibri"/>
          <w:color w:val="000000" w:themeColor="text1"/>
        </w:rPr>
        <w:t>The course is offered by Cipher Tech Solutions, Inc., a respected leader in the field of digital forensics and malware reverse engineering. They have a proven track record in the defense, intelligence, and law enforcement communities and are eager to share their expertise with the greater community.</w:t>
      </w:r>
    </w:p>
    <w:p w14:paraId="168402D8" w14:textId="15B831ED" w:rsidR="00065909" w:rsidRPr="009D66DF" w:rsidRDefault="00065909" w:rsidP="00065909">
      <w:pPr>
        <w:pStyle w:val="Salutation"/>
        <w:rPr>
          <w:rFonts w:ascii="Calibri" w:hAnsi="Calibri" w:cs="Calibri"/>
          <w:color w:val="000000" w:themeColor="text1"/>
        </w:rPr>
      </w:pPr>
      <w:r w:rsidRPr="009D66DF">
        <w:rPr>
          <w:rFonts w:ascii="Calibri" w:hAnsi="Calibri" w:cs="Calibri"/>
          <w:color w:val="000000" w:themeColor="text1"/>
        </w:rPr>
        <w:t xml:space="preserve">The course will span </w:t>
      </w:r>
      <w:r w:rsidR="009D66DF">
        <w:rPr>
          <w:rFonts w:ascii="Calibri" w:hAnsi="Calibri" w:cs="Calibri"/>
          <w:color w:val="000000" w:themeColor="text1"/>
        </w:rPr>
        <w:t>three</w:t>
      </w:r>
      <w:r w:rsidRPr="009D66DF">
        <w:rPr>
          <w:rFonts w:ascii="Calibri" w:hAnsi="Calibri" w:cs="Calibri"/>
          <w:color w:val="000000" w:themeColor="text1"/>
        </w:rPr>
        <w:t xml:space="preserve"> full days and the tuition is $</w:t>
      </w:r>
      <w:r w:rsidR="009D66DF">
        <w:rPr>
          <w:rFonts w:ascii="Calibri" w:hAnsi="Calibri" w:cs="Calibri"/>
          <w:color w:val="000000" w:themeColor="text1"/>
        </w:rPr>
        <w:t>2,400</w:t>
      </w:r>
      <w:r w:rsidRPr="009D66DF">
        <w:rPr>
          <w:rFonts w:ascii="Calibri" w:hAnsi="Calibri" w:cs="Calibri"/>
          <w:color w:val="000000" w:themeColor="text1"/>
        </w:rPr>
        <w:t>.</w:t>
      </w:r>
      <w:r w:rsidR="009D66DF">
        <w:rPr>
          <w:rFonts w:ascii="Calibri" w:hAnsi="Calibri" w:cs="Calibri"/>
          <w:color w:val="000000" w:themeColor="text1"/>
        </w:rPr>
        <w:t>00</w:t>
      </w:r>
      <w:r w:rsidRPr="009D66DF">
        <w:rPr>
          <w:rFonts w:ascii="Calibri" w:hAnsi="Calibri" w:cs="Calibri"/>
          <w:color w:val="000000" w:themeColor="text1"/>
        </w:rPr>
        <w:t>. I hope you'll agree with me that this education will prove to be a good investment in the productivity of our lab.</w:t>
      </w:r>
    </w:p>
    <w:p w14:paraId="4D3E48B0" w14:textId="77777777" w:rsidR="00065909" w:rsidRPr="009D66DF" w:rsidRDefault="009128E1" w:rsidP="00065909">
      <w:pPr>
        <w:pStyle w:val="Salutation"/>
        <w:rPr>
          <w:rFonts w:ascii="Calibri" w:hAnsi="Calibri" w:cs="Calibri"/>
          <w:color w:val="000000" w:themeColor="text1"/>
        </w:rPr>
      </w:pPr>
      <w:r w:rsidRPr="009D66DF">
        <w:rPr>
          <w:rFonts w:ascii="Calibri" w:hAnsi="Calibri" w:cs="Calibri"/>
          <w:color w:val="000000" w:themeColor="text1"/>
        </w:rPr>
        <w:t xml:space="preserve">You can read more about Cipher Tech, the company offering the course here, and find the course details and registration at </w:t>
      </w:r>
      <w:hyperlink r:id="rId7" w:history="1">
        <w:r w:rsidRPr="009D66DF">
          <w:rPr>
            <w:rStyle w:val="Hyperlink"/>
            <w:rFonts w:ascii="Calibri" w:hAnsi="Calibri" w:cs="Calibri"/>
            <w:color w:val="000000" w:themeColor="text1"/>
          </w:rPr>
          <w:t>https://www.ciphertechsolutions.com/classes/</w:t>
        </w:r>
      </w:hyperlink>
      <w:r w:rsidR="00065909" w:rsidRPr="009D66DF">
        <w:rPr>
          <w:rFonts w:ascii="Calibri" w:hAnsi="Calibri" w:cs="Calibri"/>
          <w:color w:val="000000" w:themeColor="text1"/>
        </w:rPr>
        <w:t>.</w:t>
      </w:r>
    </w:p>
    <w:p w14:paraId="47038770" w14:textId="556743F1" w:rsidR="00D611FE" w:rsidRPr="004C264F" w:rsidRDefault="00065909" w:rsidP="00065909">
      <w:pPr>
        <w:pStyle w:val="Salutation"/>
        <w:rPr>
          <w:rFonts w:ascii="Calibri" w:hAnsi="Calibri" w:cs="Calibri"/>
          <w:color w:val="000000" w:themeColor="text1"/>
        </w:rPr>
      </w:pPr>
      <w:r w:rsidRPr="004C264F">
        <w:rPr>
          <w:rFonts w:ascii="Calibri" w:hAnsi="Calibri" w:cs="Calibri"/>
          <w:color w:val="000000" w:themeColor="text1"/>
        </w:rPr>
        <w:t>Sincerely,</w:t>
      </w:r>
      <w:r w:rsidR="004C264F">
        <w:rPr>
          <w:rFonts w:ascii="Calibri" w:hAnsi="Calibri" w:cs="Calibri"/>
          <w:color w:val="000000" w:themeColor="text1"/>
        </w:rPr>
        <w:br/>
      </w:r>
      <w:r w:rsidR="004C264F">
        <w:rPr>
          <w:rFonts w:ascii="Calibri" w:hAnsi="Calibri" w:cs="Calibri"/>
          <w:color w:val="000000" w:themeColor="text1"/>
        </w:rPr>
        <w:br/>
      </w:r>
      <w:r w:rsidR="004C264F">
        <w:rPr>
          <w:rFonts w:ascii="Calibri" w:hAnsi="Calibri" w:cs="Calibri"/>
          <w:color w:val="FF0000"/>
        </w:rPr>
        <w:br/>
      </w:r>
      <w:r w:rsidR="004C264F" w:rsidRPr="004C264F">
        <w:rPr>
          <w:rFonts w:ascii="Calibri" w:hAnsi="Calibri" w:cs="Calibri"/>
          <w:color w:val="FF0000"/>
        </w:rPr>
        <w:t>_______________________</w:t>
      </w:r>
      <w:r w:rsidR="004C264F">
        <w:rPr>
          <w:rFonts w:ascii="Calibri" w:hAnsi="Calibri" w:cs="Calibri"/>
          <w:color w:val="FF0000"/>
        </w:rPr>
        <w:br/>
        <w:t>YOUR CONTACT BL</w:t>
      </w:r>
      <w:r w:rsidR="00EF6A43">
        <w:rPr>
          <w:rFonts w:ascii="Calibri" w:hAnsi="Calibri" w:cs="Calibri"/>
          <w:color w:val="FF0000"/>
        </w:rPr>
        <w:t>O</w:t>
      </w:r>
      <w:bookmarkStart w:id="0" w:name="_GoBack"/>
      <w:bookmarkEnd w:id="0"/>
      <w:r w:rsidR="004C264F">
        <w:rPr>
          <w:rFonts w:ascii="Calibri" w:hAnsi="Calibri" w:cs="Calibri"/>
          <w:color w:val="FF0000"/>
        </w:rPr>
        <w:t>CK</w:t>
      </w:r>
    </w:p>
    <w:sectPr w:rsidR="00D611FE" w:rsidRPr="004C264F" w:rsidSect="00EB1088">
      <w:footerReference w:type="default" r:id="rId8"/>
      <w:footerReference w:type="first" r:id="rId9"/>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14BC" w14:textId="77777777" w:rsidR="009307AB" w:rsidRDefault="009307AB">
      <w:pPr>
        <w:spacing w:after="0" w:line="240" w:lineRule="auto"/>
      </w:pPr>
      <w:r>
        <w:separator/>
      </w:r>
    </w:p>
  </w:endnote>
  <w:endnote w:type="continuationSeparator" w:id="0">
    <w:p w14:paraId="1968189D" w14:textId="77777777" w:rsidR="009307AB" w:rsidRDefault="0093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7E861D95" w14:textId="77777777" w:rsidTr="00E12DAB">
      <w:trPr>
        <w:trHeight w:hRule="exact" w:val="288"/>
      </w:trPr>
      <w:tc>
        <w:tcPr>
          <w:tcW w:w="361" w:type="dxa"/>
          <w:shd w:val="clear" w:color="auto" w:fill="EBEBEB" w:themeFill="background2"/>
          <w:vAlign w:val="center"/>
        </w:tcPr>
        <w:p w14:paraId="2B61AF33" w14:textId="77777777" w:rsidR="00CB2712" w:rsidRDefault="00CB2712" w:rsidP="00CB2712"/>
      </w:tc>
      <w:tc>
        <w:tcPr>
          <w:tcW w:w="7595" w:type="dxa"/>
          <w:shd w:val="clear" w:color="auto" w:fill="EBEBEB" w:themeFill="background2"/>
          <w:vAlign w:val="center"/>
        </w:tcPr>
        <w:p w14:paraId="5D8B0F91" w14:textId="77777777" w:rsidR="00CB2712" w:rsidRDefault="00AE267E" w:rsidP="00CB2712">
          <w:r>
            <w:fldChar w:fldCharType="begin"/>
          </w:r>
          <w:r>
            <w:instrText xml:space="preserve"> PAGE   \* MERGEFORMAT </w:instrText>
          </w:r>
          <w:r>
            <w:fldChar w:fldCharType="separate"/>
          </w:r>
          <w:r w:rsidR="009128E1">
            <w:rPr>
              <w:noProof/>
            </w:rPr>
            <w:t>2</w:t>
          </w:r>
          <w:r>
            <w:rPr>
              <w:noProof/>
            </w:rPr>
            <w:fldChar w:fldCharType="end"/>
          </w:r>
        </w:p>
      </w:tc>
      <w:tc>
        <w:tcPr>
          <w:tcW w:w="202" w:type="dxa"/>
          <w:shd w:val="clear" w:color="auto" w:fill="17AE92" w:themeFill="accent1"/>
          <w:vAlign w:val="center"/>
        </w:tcPr>
        <w:p w14:paraId="3AE117ED" w14:textId="77777777" w:rsidR="00CB2712" w:rsidRDefault="00CB2712" w:rsidP="00CB2712"/>
      </w:tc>
      <w:tc>
        <w:tcPr>
          <w:tcW w:w="202" w:type="dxa"/>
          <w:shd w:val="clear" w:color="auto" w:fill="F7A23F" w:themeFill="accent2"/>
          <w:vAlign w:val="center"/>
        </w:tcPr>
        <w:p w14:paraId="685FA84D" w14:textId="77777777" w:rsidR="00CB2712" w:rsidRDefault="00CB2712" w:rsidP="00CB2712"/>
      </w:tc>
      <w:tc>
        <w:tcPr>
          <w:tcW w:w="1009" w:type="dxa"/>
          <w:shd w:val="clear" w:color="auto" w:fill="6F7E84" w:themeFill="accent3"/>
          <w:vAlign w:val="center"/>
        </w:tcPr>
        <w:p w14:paraId="38C87D92" w14:textId="77777777" w:rsidR="00CB2712" w:rsidRDefault="00CB2712" w:rsidP="00CB2712"/>
      </w:tc>
    </w:tr>
  </w:tbl>
  <w:p w14:paraId="7A29CB45"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26FA8921" w14:textId="77777777" w:rsidTr="00E12DAB">
      <w:trPr>
        <w:trHeight w:hRule="exact" w:val="288"/>
      </w:trPr>
      <w:tc>
        <w:tcPr>
          <w:tcW w:w="360" w:type="dxa"/>
          <w:shd w:val="clear" w:color="auto" w:fill="EBEBEB" w:themeFill="background2"/>
          <w:vAlign w:val="center"/>
        </w:tcPr>
        <w:p w14:paraId="244225C8" w14:textId="77777777" w:rsidR="006515E8" w:rsidRDefault="006515E8" w:rsidP="006515E8"/>
      </w:tc>
      <w:tc>
        <w:tcPr>
          <w:tcW w:w="7646" w:type="dxa"/>
          <w:shd w:val="clear" w:color="auto" w:fill="EBEBEB" w:themeFill="background2"/>
          <w:vAlign w:val="center"/>
        </w:tcPr>
        <w:p w14:paraId="18B0290C" w14:textId="77777777" w:rsidR="006515E8" w:rsidRDefault="006515E8" w:rsidP="006515E8"/>
      </w:tc>
      <w:tc>
        <w:tcPr>
          <w:tcW w:w="187" w:type="dxa"/>
          <w:shd w:val="clear" w:color="auto" w:fill="17AE92" w:themeFill="accent1"/>
          <w:vAlign w:val="center"/>
        </w:tcPr>
        <w:p w14:paraId="39237E76" w14:textId="77777777" w:rsidR="006515E8" w:rsidRDefault="006515E8" w:rsidP="006515E8"/>
      </w:tc>
      <w:tc>
        <w:tcPr>
          <w:tcW w:w="187" w:type="dxa"/>
          <w:shd w:val="clear" w:color="auto" w:fill="F7A23F" w:themeFill="accent2"/>
          <w:vAlign w:val="center"/>
        </w:tcPr>
        <w:p w14:paraId="21B74B30" w14:textId="77777777" w:rsidR="006515E8" w:rsidRDefault="006515E8" w:rsidP="006515E8"/>
      </w:tc>
      <w:tc>
        <w:tcPr>
          <w:tcW w:w="994" w:type="dxa"/>
          <w:shd w:val="clear" w:color="auto" w:fill="6F7E84" w:themeFill="accent3"/>
          <w:vAlign w:val="center"/>
        </w:tcPr>
        <w:p w14:paraId="0FCC2D82" w14:textId="77777777" w:rsidR="006515E8" w:rsidRDefault="006515E8" w:rsidP="006515E8"/>
      </w:tc>
    </w:tr>
  </w:tbl>
  <w:p w14:paraId="746B739A"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6EF3" w14:textId="77777777" w:rsidR="009307AB" w:rsidRDefault="009307AB">
      <w:pPr>
        <w:spacing w:after="0" w:line="240" w:lineRule="auto"/>
      </w:pPr>
      <w:r>
        <w:separator/>
      </w:r>
    </w:p>
  </w:footnote>
  <w:footnote w:type="continuationSeparator" w:id="0">
    <w:p w14:paraId="35179FC8" w14:textId="77777777" w:rsidR="009307AB" w:rsidRDefault="00930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09"/>
    <w:rsid w:val="00000A9D"/>
    <w:rsid w:val="00024127"/>
    <w:rsid w:val="00065909"/>
    <w:rsid w:val="00156EF1"/>
    <w:rsid w:val="002229ED"/>
    <w:rsid w:val="002C2563"/>
    <w:rsid w:val="00343FBB"/>
    <w:rsid w:val="00347AD1"/>
    <w:rsid w:val="0037096C"/>
    <w:rsid w:val="003D0FBD"/>
    <w:rsid w:val="00401E15"/>
    <w:rsid w:val="00480808"/>
    <w:rsid w:val="004B5284"/>
    <w:rsid w:val="004C264F"/>
    <w:rsid w:val="00565E2F"/>
    <w:rsid w:val="005E5E2B"/>
    <w:rsid w:val="006515E8"/>
    <w:rsid w:val="006F1118"/>
    <w:rsid w:val="00741FDE"/>
    <w:rsid w:val="00783DFF"/>
    <w:rsid w:val="008347EF"/>
    <w:rsid w:val="009128E1"/>
    <w:rsid w:val="009307AB"/>
    <w:rsid w:val="00946252"/>
    <w:rsid w:val="0098300D"/>
    <w:rsid w:val="009D66DF"/>
    <w:rsid w:val="009E37DE"/>
    <w:rsid w:val="009F0B81"/>
    <w:rsid w:val="00A36F67"/>
    <w:rsid w:val="00AB1341"/>
    <w:rsid w:val="00AE267E"/>
    <w:rsid w:val="00B8163C"/>
    <w:rsid w:val="00B9569D"/>
    <w:rsid w:val="00BF473C"/>
    <w:rsid w:val="00C62B67"/>
    <w:rsid w:val="00CB2712"/>
    <w:rsid w:val="00CD5E29"/>
    <w:rsid w:val="00D25C8E"/>
    <w:rsid w:val="00D35E92"/>
    <w:rsid w:val="00D4190C"/>
    <w:rsid w:val="00D611FE"/>
    <w:rsid w:val="00D66811"/>
    <w:rsid w:val="00D906CA"/>
    <w:rsid w:val="00E12DAB"/>
    <w:rsid w:val="00E156BA"/>
    <w:rsid w:val="00EB1088"/>
    <w:rsid w:val="00EE4599"/>
    <w:rsid w:val="00EF6A43"/>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B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phertechsolutions.com/clas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FF70FB1984AED9C81371A7EAF0384"/>
        <w:category>
          <w:name w:val="General"/>
          <w:gallery w:val="placeholder"/>
        </w:category>
        <w:types>
          <w:type w:val="bbPlcHdr"/>
        </w:types>
        <w:behaviors>
          <w:behavior w:val="content"/>
        </w:behaviors>
        <w:guid w:val="{287917FE-85A9-43E2-8101-8C5214C451C4}"/>
      </w:docPartPr>
      <w:docPartBody>
        <w:p w:rsidR="005C69D2" w:rsidRDefault="005C69D2">
          <w:pPr>
            <w:pStyle w:val="140FF70FB1984AED9C81371A7EAF0384"/>
          </w:pPr>
          <w:r w:rsidRPr="006F1118">
            <w:t>Telephone</w:t>
          </w:r>
        </w:p>
      </w:docPartBody>
    </w:docPart>
    <w:docPart>
      <w:docPartPr>
        <w:name w:val="FEFA79F4690C4D9ABC648D55E2943D69"/>
        <w:category>
          <w:name w:val="General"/>
          <w:gallery w:val="placeholder"/>
        </w:category>
        <w:types>
          <w:type w:val="bbPlcHdr"/>
        </w:types>
        <w:behaviors>
          <w:behavior w:val="content"/>
        </w:behaviors>
        <w:guid w:val="{0F02E795-A6C5-46EC-BBBA-CC4F128CFA21}"/>
      </w:docPartPr>
      <w:docPartBody>
        <w:p w:rsidR="005C69D2" w:rsidRDefault="005C69D2">
          <w:pPr>
            <w:pStyle w:val="FEFA79F4690C4D9ABC648D55E2943D69"/>
          </w:pPr>
          <w:r w:rsidRPr="003D0FBD">
            <w:t>Email</w:t>
          </w:r>
        </w:p>
      </w:docPartBody>
    </w:docPart>
    <w:docPart>
      <w:docPartPr>
        <w:name w:val="9FE259487DDE460FAAD520C4A4F9D2D5"/>
        <w:category>
          <w:name w:val="General"/>
          <w:gallery w:val="placeholder"/>
        </w:category>
        <w:types>
          <w:type w:val="bbPlcHdr"/>
        </w:types>
        <w:behaviors>
          <w:behavior w:val="content"/>
        </w:behaviors>
        <w:guid w:val="{B915D9C9-5C77-46BA-B8F3-E64E9A215478}"/>
      </w:docPartPr>
      <w:docPartBody>
        <w:p w:rsidR="005C69D2" w:rsidRDefault="005C69D2">
          <w:pPr>
            <w:pStyle w:val="9FE259487DDE460FAAD520C4A4F9D2D5"/>
          </w:pPr>
          <w:r w:rsidRPr="006F1118">
            <w:t>Recipient Company Name</w:t>
          </w:r>
        </w:p>
      </w:docPartBody>
    </w:docPart>
    <w:docPart>
      <w:docPartPr>
        <w:name w:val="BE8E4C1839C34B0AA38A4E1659B5E1BF"/>
        <w:category>
          <w:name w:val="General"/>
          <w:gallery w:val="placeholder"/>
        </w:category>
        <w:types>
          <w:type w:val="bbPlcHdr"/>
        </w:types>
        <w:behaviors>
          <w:behavior w:val="content"/>
        </w:behaviors>
        <w:guid w:val="{7B43CD85-8F86-4D17-A256-4D61FE94DAAB}"/>
      </w:docPartPr>
      <w:docPartBody>
        <w:p w:rsidR="005C69D2" w:rsidRDefault="005C69D2">
          <w:pPr>
            <w:pStyle w:val="BE8E4C1839C34B0AA38A4E1659B5E1BF"/>
          </w:pPr>
          <w:r w:rsidRPr="006F1118">
            <w:t>Recipient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D2"/>
    <w:rsid w:val="005C69D2"/>
    <w:rsid w:val="00772E46"/>
    <w:rsid w:val="00840E2C"/>
    <w:rsid w:val="008623F9"/>
    <w:rsid w:val="00C010D2"/>
    <w:rsid w:val="00D8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8756655B074096916574083AFCF42E">
    <w:name w:val="EE8756655B074096916574083AFCF42E"/>
  </w:style>
  <w:style w:type="paragraph" w:customStyle="1" w:styleId="53733C84460E4C2FBE77814CAEC9E0DA">
    <w:name w:val="53733C84460E4C2FBE77814CAEC9E0DA"/>
  </w:style>
  <w:style w:type="paragraph" w:customStyle="1" w:styleId="140FF70FB1984AED9C81371A7EAF0384">
    <w:name w:val="140FF70FB1984AED9C81371A7EAF0384"/>
  </w:style>
  <w:style w:type="paragraph" w:customStyle="1" w:styleId="FEFA79F4690C4D9ABC648D55E2943D69">
    <w:name w:val="FEFA79F4690C4D9ABC648D55E2943D69"/>
  </w:style>
  <w:style w:type="paragraph" w:customStyle="1" w:styleId="E86919D2CD8743228EB0A2A39378B319">
    <w:name w:val="E86919D2CD8743228EB0A2A39378B319"/>
  </w:style>
  <w:style w:type="paragraph" w:customStyle="1" w:styleId="F002169771174116A84549EBBAFAF433">
    <w:name w:val="F002169771174116A84549EBBAFAF433"/>
  </w:style>
  <w:style w:type="paragraph" w:customStyle="1" w:styleId="9FE259487DDE460FAAD520C4A4F9D2D5">
    <w:name w:val="9FE259487DDE460FAAD520C4A4F9D2D5"/>
  </w:style>
  <w:style w:type="paragraph" w:customStyle="1" w:styleId="BE8E4C1839C34B0AA38A4E1659B5E1BF">
    <w:name w:val="BE8E4C1839C34B0AA38A4E1659B5E1BF"/>
  </w:style>
  <w:style w:type="paragraph" w:customStyle="1" w:styleId="0218F890264E471BA4F111041565102D">
    <w:name w:val="0218F890264E471BA4F111041565102D"/>
  </w:style>
  <w:style w:type="paragraph" w:customStyle="1" w:styleId="9C2F8266E7884EB693B19558CEF1880E">
    <w:name w:val="9C2F8266E7884EB693B19558CEF1880E"/>
  </w:style>
  <w:style w:type="paragraph" w:customStyle="1" w:styleId="A9C6E240FEE44D6CB91F43879B92B866">
    <w:name w:val="A9C6E240FEE44D6CB91F43879B92B866"/>
  </w:style>
  <w:style w:type="paragraph" w:customStyle="1" w:styleId="C2909FCAA3E04797AC74C6106AAC29F4">
    <w:name w:val="C2909FCAA3E04797AC74C6106AAC29F4"/>
  </w:style>
  <w:style w:type="paragraph" w:customStyle="1" w:styleId="5D82D161FFAB4A37BF59C3CFF7624F1A">
    <w:name w:val="5D82D161FFAB4A37BF59C3CFF7624F1A"/>
    <w:rsid w:val="00D8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2019-03-20T20:26:00Z</dcterms:created>
  <dcterms:modified xsi:type="dcterms:W3CDTF">2019-03-20T20:29:00Z</dcterms:modified>
  <cp:contentStatus/>
</cp:coreProperties>
</file>